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8"/>
        <w:gridCol w:w="3741"/>
        <w:gridCol w:w="3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—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Netofatu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Netufa, pięćdziesiąt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Netofy -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Netofy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Netofy –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Netofy -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Netofa - 56,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Нетофа -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Netofy –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2024-05-06T21:13:02Z</dcterms:modified>
</cp:coreProperties>
</file>