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79"/>
        <w:gridCol w:w="3500"/>
        <w:gridCol w:w="4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Azmaweta czterdziestu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Azmaweta czterdziestu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 Azmawet — czterdziestu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 Azmawetu czterdzieści i dwa;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Azmawet, czterdzieści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Bet-Azmawet - czterdziestu dwu;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Azmaweta czterdziestu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pochodzących z Azmawet – czterdziestu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 Azmawet - czterdziestu dwóch,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 Bet-Azmawet - 42,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Асмота - сорок два.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Azmawetu – czterdziestu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Azmawetu czterdziestu dwóch;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2024-05-06T22:35:14Z</dcterms:modified>
</cp:coreProperties>
</file>