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Kiriat-Arim, z Kefiry i z 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Karyjatyjarymu, z Kafiry i z Beerotu siedm set i 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z Beerot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Каріятіяріма, Кафіра і Вирот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Kiriat-Jearim, Kefiry i Beerot siedmiuset czterdziestu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2024-05-06T23:41:54Z</dcterms:modified>
</cp:coreProperties>
</file>