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64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Uzy, synów Paseacha, synów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Uzy, synów Paseacha, synów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Uzzy, synów Paseacha, synów Besaja;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Uzy, synów Fasejacha, synów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Aza, synowie Fasea, synowie Besee,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Uzzy, potomkowie Paseacha, potomkowie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Uzzy, z synów Paseacha, z synów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Uzzy, synowie Paseacha, synowie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Uzzy, z rodu Paseacha, z rodu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Uzzy, synowie Fasecha, synowie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Ази, сини Фаси, сини Васі,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Uzy, synów Paseacha, synów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Uzzy, synowie Paseacha, synowie Besaja,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2024-05-06T22:22:47Z</dcterms:modified>
</cp:coreProperties>
</file>