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postawili ten ołtarz na jego (dawnym) miejscu – gdyż padł na nich strach* z powodu ludów ziem – i składali na nim ofiary całopalne dla JAHWE, ofiary całopalne rano i wieczorem.**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2024-04-28T20:54:10Z</dcterms:modified>
</cp:coreProperties>
</file>