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zatem i w drugim miesiącu po swoim przybyciu do świątyni Bożej w Jerozolimie, Zorobabel, syn Szealtiela, i Jeszua, syn Josadaka, wraz z resztą swoich braci, z kapłanami i Lewitami oraz wszystkimi, którzy przybyli z niewoli do Jerozolimy, rozpoczęli odbudowę świątyni. Do kierowania pracami w świątyni JAHWE wyznaczyli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odbudowę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ustanowili Lewitów od dwudziestu lat wzwyż, aby byli nadzorcami robót wokół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ich przybycia do domu Boga w Jerozolimie, w drugim miesiącu, zabrali się do pracy: Zorobabel, syn Szealtiela, i Jozue, syn Josadaka, razem z resztą swoich braci, kapłanów i lewitów oraz ze wszystkimi, którzy wrócili do Jerozolimy z niewoli. Ustanowiono też lewitów powyżej dwudziestego roku życia, aby nadzorowali pracę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wraz z resztą ich braci kapłanów i lewitów, i ze wszystkimi repatriantami, którzy zamieszkali w Jerozolimie, rozpoczęli pracę w drugim miesiącu drugiego roku od ich przybycia do domu Bożego w Jerozolimie. Najpierw wyznaczyli lewitów od dwudziestego roku wzwyż do pracy przy budowie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po ich przybyciu do Świątyni Boga w Jeruzalem, w drugim miesiącu, Zorobabel, syn Szealtiela, i Jozue, syn Jocadaka, i pozostali ich bracia, kapłani i lewici i wszyscy, którzy przybyli z wygnania do Jeruzalem, rozpoczęli [przygotowania do budowy]. Ustanowili oni lewitów od dwudziestego roku życia wzwyż do kierowania robotami przy budowie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ich przybycia do domu prawdziwego Boga w Jerozolimie, w miesiącu drugim, Zerubbabel, syn Szealtiela, i Jeszua, syn Jehocadaka, i pozostali ich bracia. kapłani i Lewici oraz wszyscy, którzy przyszli z niewoli do Jerozolimy, zabrali się do dzieła; i ustanowili Lewitów w wieku od dwudziestu lat wzwyż, by nadzorowali pracę przy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2024-04-29T04:39:48Z</dcterms:modified>
</cp:coreProperties>
</file>