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wonności* Bogu niebios i zanosić modły za życie króla i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wonności, aram. </w:t>
      </w:r>
      <w:r>
        <w:rPr>
          <w:rtl/>
        </w:rPr>
        <w:t>נִרחֹוְךַ</w:t>
      </w:r>
      <w:r>
        <w:rPr>
          <w:rtl w:val="0"/>
        </w:rPr>
        <w:t xml:space="preserve"> (nirchoch), hebr. (?), &lt;x&gt;150 6:10&lt;/x&gt;; &lt;x&gt;340 2:46&lt;/x&gt;, lub: miłe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2024-05-06T20:04:13Z</dcterms:modified>
</cp:coreProperties>
</file>