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Twoim ludem, który odkupiłeś swą wielką mocą i swoją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są Twoimi sługami, są Twoim ludem, który odkupiłeś dzięki swej wielkiej mocy i 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są twoimi sługami i twoim ludem, który odkupiłeś swoją wielką mocą i silną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oni są słudzy twoi, i lud twój, któryś odkupił mocą twoją wielką, i ręką twą silną.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słudzy twoi i lud twój, któreś odkupił mocą twą wielką i ręką twą mocną.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są sługami Twoimi i ludem Twoim, który odkupiłeś Twoją wielką mocą i 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oni są twoimi sługami i twoim ludem, który odkupiłeś swą wielką mocą i potężną swoją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są Twoimi sługami i Twoim ludem, który odkupiłeś swą wielką mocą i potęgą swej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Twoimi sługami i Twoim ludem, który odkupiłeś swoją wielką mocą i potężnym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przecież sługi Twoje i lud Twój, który odkupiłeś wielką mocą swoją i potęgą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раби твої і твій нарід, яких Ти викупив твоєю великою силою і твоєю сильною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oni są Twoimi sługami, Twoim ludem, który wyzwoliłeś Twą wielką mocą i silną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twym ludem, który wykupiłeś swą wielką mocą i swą silną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2024-04-20T01:18:49Z</dcterms:modified>
</cp:coreProperties>
</file>