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6"/>
        <w:gridCol w:w="4292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Sadok, Jaddua;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Mesizabel, Sadok, Jeddua;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Magpijja,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Маґафис, Месулам, Ізір,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Cadok, Jaddua,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2024-05-06T16:06:01Z</dcterms:modified>
</cp:coreProperties>
</file>