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4"/>
        <w:gridCol w:w="6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Lewitów: Szemajasz, syn Chaszuba, syna Azrikama, syna Chaszabiasza, syna Buniego,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2024-05-20T08:43:07Z</dcterms:modified>
</cp:coreProperties>
</file>