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 to: Akub, Talmon oraz ich bracia, stróże bram, (w liczbie) 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2024-05-20T12:15:14Z</dcterms:modified>
</cp:coreProperties>
</file>