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Uzi, syn Baniego, który był synem Chaszabiasza, ten zaś synem Mataniasza, syna Miki z potomków Asafa, śpiewających podczas posług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Przełożonym nad Lewitami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Uzzi, syn Baniego, syna Chaszabiasza, syna Mattaniasza, syna Miki.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Asafa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 przy służbie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Jeruzalemie był Uzy, syn Bani, syna Chasabajaszowego, syna Matanijaszowego, syna Michasowego. Ci byli z synów Asafowych śpiewacy przy służbie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Jeruzalem, Azzi, syn Bani, syn Hasabiaszów, syn Mataniaszów, syn Michaszów. Z synów Asaf, śpiewacy na posłudze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Miki; należał on do synów Asafa, którzy śpiewali podczas służby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Jeruzalemie był Uzzi, syn Baniego, syna Chaszabiasza, syna Mattaniasza, syna Michy z potomków Asafa, śpiewających w czasie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Miki. Należał on do potomków Asafa, śpiewających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był Uzzi, syn Baniego, syna Chaszabiasza, syna Mattaniasza, syna Miki, z potomków Asafa odpowiedzialnych za śpiew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lewitów w Jeruzalem był Uzzi, syn Baniego, syna Chaszabji, syna Mattanji, syna Miki, spośród potomków Asafa, ze śpiewaków przydzielonych do służby w Świątyni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поставлений був над Левітами син Ванія, Озій син Асавія, син Міха. З синів Асафа співаків перед ділом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przełożonym nad Lewitami w Jeruszalaim był Uzzi, syn Bani, syna Chaszabiasza, syna Mattaniasza, syna Michy z synów Asafa – śpiewaków w służbie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pracy wykonywaną w domu prawdziwego Boga nadzorcą Lewitów w Jerozolimie był Uzzi, syn Baniego, syna Chaszabiasza, syna Mattaniasza, syna Michy z synów Asafa, śpiewaków.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2024-05-20T08:15:20Z</dcterms:modified>
</cp:coreProperties>
</file>