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bowiem dotyczyło zarządzenie króla porządkujące sprawy codziennego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co do nich rozkaz króla, wyznaczający śpiewakom dzienną porcję na ich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rozkazanie królewskie było o nich, i pewne opatrzenie dla śpiewaków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o nich było i porządek między śpiewaki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z ustaleniem porządku: kto ma śpiewać w kolejnych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odnośnie do nich zarządzenie królewskie wyznaczające dokładnie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ich sprawie dekret królewski i ustalenie dotyczące codziennej kolejności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wyznaczające kolejność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odnoszący się do nich rozkaz królewski, który ustalał, kto ma śpiewać w poszczególnych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заповідь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względem nich królewski rozkaz i w każdym dniu, pewne, materialne wsparcie dla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nakaz królewski na ich korzyść i było ustalone zaopatrzenie dla śpiewaków według potrzeb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2024-05-20T09:54:53Z</dcterms:modified>
</cp:coreProperties>
</file>