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synów Zeracha, syna Judy, był u ręki króla* (rzecznikiem) we wszystkim, co dotyczyło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u ręki króla, </w:t>
      </w:r>
      <w:r>
        <w:rPr>
          <w:rtl/>
        </w:rPr>
        <w:t>לְיַד הַּמֶלְֶך</w:t>
      </w:r>
      <w:r>
        <w:rPr>
          <w:rtl w:val="0"/>
        </w:rPr>
        <w:t xml:space="preserve"> , idiom: był doradcą (l. rzecznikiem) króla. Może następcy Ezdrasza? Zob. &lt;x&gt;150 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2024-05-20T09:55:59Z</dcterms:modified>
</cp:coreProperties>
</file>