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osiedlach* ** z ich polami mieszkali niektórzy z synów Judy w Kiriat-Haarba oraz jej osadach i w Dibonie oraz jego osadach,*** i w Jekabseelu oraz jego osiedlach,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osiedli wraz z przyległymi do nich polami, to niektórzy z potomków Judy mieszkali w Kiriat-Haarba i jej osadach, w Dibonie i jego osadach, w Jekabseelu i w jej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wsi i ich pól, niektórzy z synów Judy mieszkali w Kiriat-Arba i przynależnych do niego wsiach, w Dibonie i przynależnych do niego wsiach oraz w Jekkabseel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wsiach i polach ich z synów Judowych mieszkali w Karyjat Arbie i we wsiach jego, i w Dybon i we wsiach jego, i w Jekabseel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domiech po wszytkich krainach ich z synów Juda mieszkali w Kariatarbe i w córkach jej, i w Dibon, i w córkach jego, i w Kabseel, i we wsiach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osiedli z ich polami, to niektórzy z synów Judy mieszkali w Kiriat-Haarba i przynależnych wioskach, w Dibon i przynależnych wioskach, w Jekkabseel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 z ich polami mieszkali niektórzy z Judejczyków w Kiriat-Haarba i jej okolicznych siołach i w Dibonie i jego okolicznych siołach, i w Jekkabseelu i jego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osad wiejskich z przynależnymi polami, to potomkowie Judy mieszkali w: Kiriat-Arba i należących do niego miejscowościach, Dibonie i należących do niego miejscowościach, Jekabseel i należących do niego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 z przyległymi terenami. Potomkowie Judy mieszkali: w Kiriat-Arba i jego osadach; w Dibon i jego osadach; w Jekkabseel i przyległych terenach;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osady i przynależne do nich pola, to potomkowie Judy osiedlili się w Kirjat-Arba i przynależnych do niego osadach, w Dibon i przynależnych do niego osiedlach, w Jekkabceel i przynależnych do niego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дворів в їхньому полі. І (дехто) з синів Юди осів в Каріятарвоці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 wsiach i ich polach, z synów Judy mieszkali w miejscowości Arba oraz jej wsiach, w Dybonie oraz jego wsiach, i w Jekkabseel oraz jego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osady na ich polach, niektórzy spośród synów Judy mieszkali w Kiriat-Arba i jej zależnych miejscowościach oraz w Dibonie i jego zależnych miejscowościach, jak również w Jekabceel i jego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osiedlach, </w:t>
      </w:r>
      <w:r>
        <w:rPr>
          <w:rtl/>
        </w:rPr>
        <w:t>חֲצֵרִים</w:t>
      </w:r>
      <w:r>
        <w:rPr>
          <w:rtl w:val="0"/>
        </w:rPr>
        <w:t xml:space="preserve"> (chatserim).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15:20-63&lt;/x&gt;; &lt;x&gt;150 2:26-33&lt;/x&gt;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osadach, ּ</w:t>
      </w:r>
      <w:r>
        <w:rPr>
          <w:rtl/>
        </w:rPr>
        <w:t>ובְנֹתֶיהָ</w:t>
      </w:r>
      <w:r>
        <w:rPr>
          <w:rtl w:val="0"/>
        </w:rPr>
        <w:t xml:space="preserve"> , lub: córkach.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2024-05-20T09:57:07Z</dcterms:modified>
</cp:coreProperties>
</file>