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osiedlach* ** z ich polami mieszkali niektórzy z synów Judy w Kiriat-Haarba oraz jej osadach i w Dibonie oraz jego osadach,*** i w Jekabseelu oraz jego osiedlach,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osiedlach, </w:t>
      </w:r>
      <w:r>
        <w:rPr>
          <w:rtl/>
        </w:rPr>
        <w:t>חֲצֵרִים</w:t>
      </w:r>
      <w:r>
        <w:rPr>
          <w:rtl w:val="0"/>
        </w:rPr>
        <w:t xml:space="preserve"> (chatserim).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15:20-63&lt;/x&gt;; &lt;x&gt;150 2:26-33&lt;/x&gt;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osadach, ּ</w:t>
      </w:r>
      <w:r>
        <w:rPr>
          <w:rtl/>
        </w:rPr>
        <w:t>ובְנֹתֶיהָ</w:t>
      </w:r>
      <w:r>
        <w:rPr>
          <w:rtl w:val="0"/>
        </w:rPr>
        <w:t xml:space="preserve"> , lub: córkach.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2024-05-20T09:23:41Z</dcterms:modified>
</cp:coreProperties>
</file>