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4"/>
        <w:gridCol w:w="2085"/>
        <w:gridCol w:w="253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2024-05-20T12:25:01Z</dcterms:modified>
</cp:coreProperties>
</file>