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4"/>
        <w:gridCol w:w="2048"/>
        <w:gridCol w:w="248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Siklag, i w Mekonie oraz jej osadach,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2024-05-20T11:21:04Z</dcterms:modified>
</cp:coreProperties>
</file>