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1"/>
        <w:gridCol w:w="2576"/>
        <w:gridCol w:w="3127"/>
        <w:gridCol w:w="3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2024-05-20T09:58:18Z</dcterms:modified>
</cp:coreProperties>
</file>