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13"/>
        <w:gridCol w:w="2510"/>
        <w:gridCol w:w="3046"/>
        <w:gridCol w:w="3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Chasor, Ramy, Gitaim,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2024-05-20T08:14:04Z</dcterms:modified>
</cp:coreProperties>
</file>