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8"/>
        <w:gridCol w:w="2411"/>
        <w:gridCol w:w="2926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2024-05-20T10:15:47Z</dcterms:modified>
</cp:coreProperties>
</file>