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2120"/>
        <w:gridCol w:w="55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z grup Lewitów (w) Judzie (zostały przyłączone) do Beniamina.*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Niektóre zaś grupy Lewitów zamieszkałe w Judei zostały przyłączone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spośród Lewitów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 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działach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mieszkali niektórzy w działach Judzkich i w Benjamickich.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Lewitów części Judy i 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lewitów, to niektóre zmiany z Judy [przeszły] do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niektóre judejskie grupy Lewitów przyłączyły się do Beniaminitów.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lewitów część zmian z Judy osiadła na terytorium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Część lewitów mieszkała z potomkami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lewitów istniały grupy z pokolenia Judy i 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działach judzkich i binjaminickich mieszkało wielu z Lewitów.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Lewitów były oddziały judzkie dla Beniamina.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niektóre judejskie grupy Lewitów osiedliły się na terenach Beniamina.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2024-05-20T09:59:54Z</dcterms:modified>
</cp:coreProperties>
</file>