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Peresa mieszkających w Jerozolimie było czterystu sześćdziesięciu ośmiu dzielnych mężczyzn.*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Peresa, prawdziwie dzielnych mężczyzn, którzy zamieszkali w Jerozolimie, było czterystu sześćdziesięciu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Peresa mieszkających w Jerozolimie było czterystu sześćdziesięciu ośmiu dzielnych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Faresowych, mieszkających w Jeruzalemie, cztery sta sześćdziesiąt i ośm mężów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Fares, którzy mieszkali w Jeruzalem, czterzy sta sześćdziesiąt ośm mężów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Peresa osiadłych w Jerozolimie było czterystu sześćdziesięciu ośmiu mężów zdolnych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 mieszkających w Jerozolimie było czterystu sześćdziesięciu ośmiu dzielnych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Peresa, osiadłych w Jerozolimie, było czterystu sześćdziesięciu ośmiu dzielnych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 zamieszkałych w Jerozolimie było czterystu sześćdziesięciu ośmiu mężczyzn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potomków Pereca, którzy zamieszkali w Jeruzalem, wynosiła 468 mężów zdatnych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сини Фареса, що сиділи в Єрусалимі - чотириста шістдесять вісім мужів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Pereca, mieszkających w Jeruszalaim, było czterystu sześćdziesięciu ośmiu silnych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Pereca, którzy mieszkali w Jerozolimie, było czterystu sześćdziesięciu ośmiu dzielnych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mężczyzn : ma zabarwienie militarne.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2024-05-20T08:29:26Z</dcterms:modified>
</cp:coreProperties>
</file>