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synów Peresa mieszkających w Jerozolimie było czterystu sześćdziesięciu ośmiu dzielnych mężczyzn.*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dzielnych mężczyzn : ma zabarwienie militarne.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2024-05-20T10:13:52Z</dcterms:modified>
</cp:coreProperties>
</file>