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Charima Adna, dla (rodziny) Merajota* Chelkaj.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Charima Adna, dla rodziny Merajota Chelkaj.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Charima — Adna, z Merajota — Chelkaj;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Harymowego Adna, z Merajotowego 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Haram, Edna; Marajot, Helci;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Charima - Adna; w [rodzie] Meremota - Chelkaj;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Charima Adna, w rodzinie Merajota Chelkaj.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w rodzie Charima, Chelkaj w rodzie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w rodzinie Charima; Chelkaj w rodzinie Meremota;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rodu Charima, Chelkaj rodu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Арема Аннас, в Маріота Елкай,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Harima – Adna, z Merajota – Chelkaj,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Charima Adna; Merajota Chelkaj;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L S: </w:t>
      </w:r>
      <w:r>
        <w:rPr>
          <w:rtl/>
        </w:rPr>
        <w:t>לִמְרֵמֹות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2024-05-07T07:37:52Z</dcterms:modified>
</cp:coreProperties>
</file>