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wszczął się wielki krzyk* ludu i ich kobiet** na ich braci, Judejczyków.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2024-05-01T22:29:20Z</dcterms:modified>
</cp:coreProperties>
</file>