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moi bracia i moi ludzie, pożyczam im pieniądze i zboże. Porzućmy jednak tę lichwę!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też, podobnie jak moi bracia i moi ludzie, pożyczam im pieniądze i zboże. Skończmy jednak z tą lichwą!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 i moi bracia oraz moi słudzy pożyczyliśmy im pieniądze i zboże. Porzućmy, proszę, tę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jać też z braćmi moimi, i z sługami moimi, pożyczyliśmy im pieniędzy, i zboża; odpuśćmyż im proszę ten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i bracia moi, i słudzy moi pożyczyliśmy wielom pieniędzy i zboża: nie upominajmyż się w obec wszyscy tego, dług darujmy, który nam 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 moi i słudzy moi pożyczyliśmy im pieniędzy i zboża. Darujmy ten dług!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moi bracia i moi słudzy mamy u nich wierzytelność w pieniądzach i w zbożu; lecz my ją im odpiszemy.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sam, moi bracia i słudzy, pożyczamy im srebro i zboże. Darujmy więc ten dług!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ja, podobnie jak moi bracia i słudzy, pożyczyliśmy im pieniądze i zboże. Otóż my darujemy im ten dług!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i bracia moi, i moi ludzie pożyczaliśmy im pieniądze i zboże. Darujmy im więc ten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і мої брати і мої знайомі позичили їм срібло і збіжжя. Покиньмо ж цю обману.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ja, moi braci i moi słudzy, pożyczaliśmy z powodu pieniędzy i zboża; proszę, porzućmy tą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moi bracia i moi słudzy dajemy im pożyczkę z pieniędzy i zboża. Zaniechajmy, proszę, tego pożyczania na procent.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2024-05-01T16:52:08Z</dcterms:modified>
</cp:coreProperties>
</file>