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też swoje zanadrze i powiedziałem: Tak niech wytrząśnie Bóg każdego człowieka, który nie dotrzyma tego słowa, z jego domu i z jego dobytku, i tak niech będzie wytrząśnięty i ogołocony! A całe zgromadzenie powiedziało: Amen! I chwalili JAHWE. A lud postąpił według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2024-05-01T17:26:51Z</dcterms:modified>
</cp:coreProperties>
</file>