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mnie, abym był namiestnikiem w ziemi judzkiej – od roku dwudziestego aż do roku trzydziestego drugiego (panowania) króla Artachszasta,* przez dwanaście lat – ani ja, ani moi bracia nie korzystaliśmy z utrzymania należnego namiestnikowi.**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latach 445-432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chleba namiestnika nie jadłem.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2024-05-01T18:24:54Z</dcterms:modified>
</cp:coreProperties>
</file>