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3"/>
        <w:gridCol w:w="6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również trudziłem się pracą przy tym murze. I pola nie nabyliśmy. I wszyscy moi ludzie gromadzili się tam, przy tej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2024-05-01T22:19:47Z</dcterms:modified>
</cp:coreProperties>
</file>