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co przygotowywano na jeden dzień, było: jeden wół, sześć wybornych owiec i drób* przygotowywano dla mnie, a co dziesięć dni wszelkie wino** w dużej ilości – a mimo to nie domagałem się utrzymania przysługującego namiestnikowi, ponieważ ciężka służba*** obciążała ten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drób : wg G: kozła.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wszelkie wino, ּ</w:t>
      </w:r>
      <w:r>
        <w:rPr>
          <w:rtl/>
        </w:rPr>
        <w:t>בְכָל־יַיִן</w:t>
      </w:r>
      <w:r>
        <w:rPr>
          <w:rtl w:val="0"/>
        </w:rPr>
        <w:t xml:space="preserve"> (bechol-jajn): wg klk Mss: bukłak wina, </w:t>
      </w:r>
      <w:r>
        <w:rPr>
          <w:rtl/>
        </w:rPr>
        <w:t>נֵבֶל יין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poddaństwo. Chodzi raczej o ciężary ponoszone na rzecz Persji, zob. &lt;x&gt;160 9:36-37&lt;/x&gt;.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2024-05-01T19:22:14Z</dcterms:modified>
</cp:coreProperties>
</file>