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0"/>
        <w:gridCol w:w="199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krzyk i te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2024-05-01T22:32:09Z</dcterms:modified>
</cp:coreProperties>
</file>