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Czy człowiek jak ja ma uciekać? I kto taki jak ja, który by wszedł do przybytku, przeżyje?* Nie pójdę!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Czy taki człowiek jak ja ma uciekać? I czy ktoś taki jak ja, wchodząc do przybytku, przeżyje?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miałby uciekać? Czy ktoś taki jak ja wszedłby do świątyni, aby się ratować?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rzekł: Takowyżby mąż, jakim ja jest, miał uciekać? Któż takowy, jakom ja, coby wszedłszy do kościoła, żyw został? Nie wnijdę.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Izali kto mnie podobny ucieka? I któż jako ja wnidzie do kościoła a będzie żyw? Nie wnidę.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Czy mąż mojej rangi będzie uciekał? Kto równy mnie, wszedłszy do świątyni, pozostanie przy życiu?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ma uciekać? Czy ktoś taki jak ja wejdzie do przybytku, aby ratować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będzie uciekać? Czy taki człowiek jak ja wejdzie do świątyni i pozostanie przy życiu?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może uciekać? Czy człowiek mojej rangi może szukać schronienia w świątyni, aby ratować swoje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- Mąż takiej godności, jak ja, miałby uciekać! A czyż człowiek świecki mógłby wejść do Świątyni i pozostać przy życiu? Nie, nie wejdę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чоловік, такий як я, що втече? Або, хто такий чоловік, який ввійде до дому і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Czyż mąż, jak ja, miałby uciekać? Czy ktoś, taki jak ja, musi wejść do Świątyni, aby pozostać żywy?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”Czy mąż taki jak ja miałby uciekać?” I któż taki jak ja mógłby wejść do świątyni i żyć? Nie wejdę!”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20:21&lt;/x&gt;; &lt;x&gt;20 33:20&lt;/x&gt;; &lt;x&gt;40 18:7&lt;/x&gt;; &lt;x&gt;50 5:25&lt;/x&gt;; &lt;x&gt;70 13:22&lt;/x&gt;; &lt;x&gt;140 26:16-21&lt;/x&gt;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2024-05-01T19:23:54Z</dcterms:modified>
</cp:coreProperties>
</file>