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Salomona: synów Sotaja, synów Sofereta, synów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Soferata, synów Peruda.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Sofereta, potomkowie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 to: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Sofereta, z rodu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niewolników Salomona [wrócili] synowie Sotaja, synowie Sofereta, synowie Peridy,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рабів Соломона: Сини Сутея, сини Сафарата, сини Феріда,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Peridy,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2024-05-02T16:10:27Z</dcterms:modified>
</cp:coreProperties>
</file>