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powracający z Tel-Melach, z Tel-Charsza, z Kerub, Adon i z Imer, którzy nie mogli podać domu swoich ojców i (dowieść), że wywodzą się z 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powracający z Tel-Melach, z Tel-Charsza, z Kerub, Adon i z Imer, którzy nie mogli podać domu swoich ojców i dowieść, że wywodzą się z 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ci, którzy przybyli z Tel-Melach, Tel-Charsza, Kerub, Addan i Immer, ale nie mogli wykazać domu swoich ojców i swego potomstwa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czy pochodzą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cić są, którzy wyszli z Telmelachu i z Telcharsa: Cherub, Addan, i Immer: ale nie mogli okazać domu ojców swoich i nasienia swego, jeźli z Izraela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są, którzy wyszli z Telmela, z Telharsa, Cherub, Addon i Emmer, a nie mogli pokazać domów ojców swoich i nasienia swego, jeśliże z Izraela byli: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ci, którzy wyszli z Tel-Melach, Tel-Charsza, Kerub, Addon i Immer, lecz nie mogli udowodnić, że ród ich i pochodzenie wywodzi się z 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repatrianci z Tel-Melach, z Tel-Charsza, z Kerub-Addon i z Immer, którzy nie mogli dowieść, że ich rody oraz potomkowie są izraelskiego pochodzenia: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ci, którzy powrócili z Tel-Melach, Tel-Charsza, Kerub, Addon oraz Immer, lecz nie potrafili udowodnić, że oni sami i rody ich ojców pochodzą z 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ci, którzy przybyli z Tel-Melach, Tel-Charsza, Kerub, Addan, Immer, lecz nie mogli wykazać się rodowodem i pochodzeniem izraelskim: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Następujący [mężowie] przybyli z Tell-Melach, Tell-Charsza, Kerub, Addon i Immer, a nie umieli wykazać, czy ród ich i pochodzenie wywodzi się z 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ці прийшли з Телмелеха, Телариса, Харув, Ірон, Єммир і не змогли сповістити своїх батьківських домів і їхнє насіння чи є воно з Ізраїля: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odeszli z Tel Melachu i Tel Charsza: Kerub, Addan, Immer; lecz nie mogli wskazać domu swych ojców oraz swojego nasienia, że byli z 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ci, którzy wyszli z Tel-Melach, Tel-Charsza, Kerub, Addon oraz Immer i nie potrafili wskazać domu swoich ojców i swego pochodzenia, czy są z Izraela: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2024-05-03T00:05:21Z</dcterms:modified>
</cp:coreProperties>
</file>