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byli na pustyni, lecz nie odczuli braku: nie zużyły się ich ubrania i nie opuchły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czterdzieści lat żywiłeś ich na pustyni i niczego im nie brakowało; ich szaty nie starzały się, a ich nogi nie 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czterdzieści lat żywiłeś ich na puszczy; na niczem im nie schodziło, szaty ich nie zwiotszały,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je na puszczy i na niczym im nie schodziło: szaty ich nie zwiotszały i nogi ich nie natarły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zaopatrywałeś ich na pustyni, tak że nie odczuwali braku. Szaty ich się nie zniszczyły, a nogi ich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utrzymywałeś ich na pustyni Tak, że niczego im nie brakło. Odzienia ich nie zdarły się I nogi ich nie napuchły.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troszczyłeś się o nich na pustyni: nie odczuwali żadnego braku, ich ubrania się nie zużyły, a nogi im nie spuchły.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utrzymywałeś ich na pustyni, tak że niczego im nie brakło. Nie zniszczyło się ich odzienie ani nogi im nie opuchły.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czterdzieści roztaczałeś nad nimi opiekę na pustyni. Niczego im nie brakowało, nie zużyły się ich szaty ani stopy im nie obrzmiały.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сорок літ Ти їх прогодував в пустині, не забракло їм нічого. Одіж їхня не постарілася, і їхня обува не роздерлася.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żywiłeś ich na pustkowiu, więc im niczego nie brakło; ich szaty się nie zdarły i nie napuchły ich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lat zaopatrywałaś ich w żywność na pustkowiu. Niczego im nie brakowało. Szaty im się nie zużywały, a stopy im nie puchły.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2024-05-08T17:23:12Z</dcterms:modified>
</cp:coreProperties>
</file>