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rozporządzenie króla zostanie usłyszane w całym jego królestwie, a jest ono ogromne,* to wszystkie żony będą okazywały szacunek swoim mężom, od największego do najmniejszego.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jest ono ogromne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2024-03-28T10:29:16Z</dcterms:modified>
</cp:coreProperties>
</file>