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1"/>
        <w:gridCol w:w="5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słudzy króla, jego ministrowie:* Trzeba poszukać królowi panien, dziewic pięknych z wyglądu.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młodsi słudzy króla, ci, którzy mu posługiwali, wyszli z takim pomysłem: Trzeba poszukać królowi panien, jakichś pięknych i zgrabnych dziewic.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dworzanie króla, którzy mu usługiwali, powiedzieli: Niech poszukują dla króla młodych dziewic o pięknej urodzie;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dworzanie królewscy, słudzy jego: Niech poszukają królowi dzieweczek, panienek pięknej urody;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dworzanie królewscy i służebnicy jego: Niech szukają królowi dzieweczek panienek i nadobnych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dworzanie króla, którzy mu usługiwali: Niech poszukają królowi młodych dziewic o pięknym wyglądzie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dworzanie króla, którzy mu usługiwali, rzekli: Trzeba poszukać dla króla panien, dziewic urodziwych;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dworzanie króla, pełniący przy nim służbę, tak mu doradzili: Niech poszukają dla króla dziewcząt, dziewic o wielkiej urodzie.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dworzanie królewscy mówili: „Trzeba wyszukać królowi młode, nietknięte dziewczęta o pięknym wyglądzie.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Dworzanie króla, którzy pełnili przy nim służbę, orzekli: - Niech wyszukują dla króla młode dziewice, wielkiej urody.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царські слуги сказали: Хай пошукається цареві дівчина незіспсута, гарна на вид.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jego słudzy królewscy dworzanie, powiedzieli: Niech poszukają dla króla młodych dziewic pięknej urody.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słudzy króla, usługujący mu, powiedzieli: ”Niech poszukają dla króla młodych kobiet, dziewic odznaczających się pięknym wyglądem,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młodzi  słudzy  króla  spośród  tych, którzy mu usługiwali.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2024-05-29T21:08:36Z</dcterms:modified>
</cp:coreProperties>
</file>