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którego postawił przed jej obliczem, i rozkazała mu pójść do Mordochaja, aby dowiedzieć się, co to i po co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2024-05-05T15:37:31Z</dcterms:modified>
</cp:coreProperties>
</file>