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1"/>
        <w:gridCol w:w="2364"/>
        <w:gridCol w:w="2869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2024-04-24T22:24:12Z</dcterms:modified>
</cp:coreProperties>
</file>