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spożywać jego mięso tej nocy, upieczone na ogniu, będą go spożywać wraz z przaśnikami* oraz** gorzkimi ziołami.***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oraz, </w:t>
      </w:r>
      <w:r>
        <w:rPr>
          <w:rtl/>
        </w:rPr>
        <w:t>עַל</w:t>
      </w:r>
      <w:r>
        <w:rPr>
          <w:rtl w:val="0"/>
        </w:rPr>
        <w:t xml:space="preserve"> : to zn. przyim zob. &lt;x&gt;20 12:8&lt;/x&gt; L; pod. </w:t>
      </w:r>
      <w:r>
        <w:rPr>
          <w:rtl/>
        </w:rPr>
        <w:t>עַל</w:t>
      </w:r>
      <w:r>
        <w:rPr>
          <w:rtl w:val="0"/>
        </w:rPr>
        <w:t xml:space="preserve"> w &lt;x&gt;20 12:9&lt;/x&gt;.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gorzkie zioła, </w:t>
      </w:r>
      <w:r>
        <w:rPr>
          <w:rtl/>
        </w:rPr>
        <w:t>מְרֹרִים</w:t>
      </w:r>
      <w:r>
        <w:rPr>
          <w:rtl w:val="0"/>
        </w:rPr>
        <w:t xml:space="preserve"> (merorim).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2024-05-06T00:38:42Z</dcterms:modified>
</cp:coreProperties>
</file>