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kiedyś zapyta cię twój syn: Co to oznacza? – że odpowiesz mu: Silną ręką wyprowadził nas JAHWE z Egiptu, z domu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2024-04-28T18:50:00Z</dcterms:modified>
</cp:coreProperties>
</file>