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lud na drogę pustynną ku Morzu Czerwonemu, a synowie Izraela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Skierował więc Bóg swój lud na drogę pustynną wiodącą ku Morzu Czerwonemu, Izraelici zaś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prowadził lud okrężną drogą przez pustynię nad Morzem Czerwonym. I synowie Izraela wyszli z ziemi Egiptu w bojowym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obwodził Bóg lud drogą pustyni nad morzem czerwonem; i uszykowani wyszli synowie Izraelscy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obwodził drogą pustyniej, która jest nad morzem czerwonym. A wyszli zbrojno synowie Izraelowi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prowadził lud okrężną drogą pustynną ku Morzu Czerwonemu; a Izraelici wyszli uzbrojeni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 więc Bóg lud drogą okrężną przez pustynię ku Morzu Czerwonemu. A synowie izraelscy wyszli z ziemi egipskiej uzbrojeni.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poprowadził lud okrężną drogą przez pustynię ku Morzu Sitowia. Izraelici zaś wyszli uzbrojeni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powiódł lud okrężną drogą przez pustynię w kierunku Morza Czerwonego. Izraelici wyruszyli z ziemi egipskiej w bojowym szyku.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powiódł lud drogą pustynną ku Morzu Czerwonemu. Dobrze wyposażeni wyszli Izraelici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skierował lud w stronę pustyni, [do] Morza Trzcinowego. A synowie Jisraela wyszli z ziemi egipskiej uzbrojeni.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обвів Бог нарід дорогою до пустині, до червоного моря. В пятому ж поколінні вийшли сини Ізраїля з єгипетської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obwodził lud drogą pustyni, ku morzu Sitowia. A synowie Israela wyszli uzbrojeni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prowadził lud drogą okrężną po pustkowiu nad Morzem Czerwonym. Lecz synowie Izraela wyszli z ziemi egipskiej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2024-04-27T22:56:27Z</dcterms:modified>
</cp:coreProperties>
</file>