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wyruszyli z Sukkot, rozłożyli się (obozem)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z Sukkot, Izraelici 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Suchotu położyli się obozem w Etam, na końcu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z Sokot, położyli się obozem w Etam na ostatnich granicach pustyniej.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Sukkot,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rozłożyli się obozem w Etam na krańcu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Sukkot i rozbili obóz w Etam, na obrzeżach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Sukkot i rozłożyli się obozem w Etam,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Sukot, obozowali w Etam, na skraju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піднявшись з Сокхот, сини Ізраїля ополчилися в Отомі при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wyruszyli z Sukoth i rozłożyli się obozem na skraju pustyni, w Etham.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Sukkot, rozłożyli się obozem w Etam,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2024-04-28T16:46:13Z</dcterms:modified>
</cp:coreProperties>
</file>