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1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nie odstępował* (zatem) od ludu słup obłoku ani w nocy słup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odstępował, </w:t>
      </w:r>
      <w:r>
        <w:rPr>
          <w:rtl/>
        </w:rPr>
        <w:t>יָמִיׁש</w:t>
      </w:r>
      <w:r>
        <w:rPr>
          <w:rtl w:val="0"/>
        </w:rPr>
        <w:t xml:space="preserve"> hi; wg PS q : </w:t>
      </w:r>
      <w:r>
        <w:rPr>
          <w:rtl/>
        </w:rPr>
        <w:t>ימוש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2024-04-28T05:13:38Z</dcterms:modified>
</cp:coreProperties>
</file>