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5"/>
        <w:gridCol w:w="2069"/>
        <w:gridCol w:w="2511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2024-04-28T17:28:17Z</dcterms:modified>
</cp:coreProperties>
</file>