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 pośród bogów,* JHWH? Któż jest jak Ty, wzniosły w świętości – przejmujący w chwale, dokonujący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 pośród bogów, PANIE? Któż jest jak Ty, wzniosły w swej świętości — przejmujący chwałą, dokonujący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podobny do ciebie wśród bogów, PANIE?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ty, wspaniały w świętości, straszliwy w chwale, czyniący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podobny tobie między bogami, Panie? któż jako ty wielmożny w świątobliwości, straszliwy w chwale, czyniący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podobien tobie między mocarzami, PANIE? Kto podobny tobie wielmożny w świątości, straszny i chwalebny, czyniący dziwy?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pośród bogów równy Tobie, Panie, w blasku świętości, któż Ci jest podobny, straszliwy w czynach, cuda działający!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Ty, wśród bogów, Panie? Któż jest jak Ty, wzniosły w świętości? Straszliwy w chwalebnych czynach, Sprawco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Ty, wśród bogów, PANIE? Któż jest jak Ty, wspaniały w świętości, straszliwy w chwale, czyniący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równy Tobie pośród bóstw, o PANIE? Któż jest równy Tobie? Tyś wspaniały w świętości, groźny w swojej chwale, Tyś sprawcą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równy Tobie pośród bogów, Jahwe?Któż równy Tobie - świętością wspaniały,Straszliwy sławą, sprawiający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nikogo oprócz Ciebie, Boże! Tylko Ty jesteś ozdobiony Świętością, podziwiany w Swojej chwale, czyniący cuda.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подібний до Тебе між богами, Господи? Хто подібний до тебе, прославлений у святих, подивугідний у славі, Ти, що твориш чуда?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Ty między bóstwami, WIEKUISTY? Któż jak Ty wsławiony jest świętością, sprawco cudów, oraz wspaniały w chwale?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wśród bogów jest podobny do ciebie, Jehowo? Któż jest jak ty, potężny w świętości? Ty, przed którym należy wyrażać bojaźń w pieśniach pochwalnych, który dokonujesz rzeczy zadziwiających.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89:7-8&lt;/x&gt;; &lt;x&gt;290 44:8&lt;/x&gt;; &lt;x&gt;510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2024-05-03T10:06:53Z</dcterms:modified>
</cp:coreProperties>
</file>