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teść Mojżesza powiedział do niego: Niedobra to rzecz, którą ty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teść Mojżesza wyraził takie zdanie: Nie robisz tego w najwłaściwszy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 Mojżesza powiedział do niego: Niedobra to rzecz, którą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świekier Mojżesza do niego: Nie dobra rzecz, którą ty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 on: Nie dobrą, pry, rzecz czynisz;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teść Mojżesza powiedział do niego: Nie jest dobre to,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teść Mojżesza do niego: Niedobra to rzecz, którą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teść Mojżesza odpowiedział mu: Nie jest dobre to, co robisz.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 Mojżesza odrzekł: „Nie postępujesz 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teść Mojżesza rzekł do niego:- Niedobrze wykonujesz tę pracę!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Teść Moszego powiedział mu: To, co robisz, nie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тесть Мойсея до нього: Ти неправильно чиниш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teść Mojżesza powiedział do niego: Niedobra to rzecz, którą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teść Mojżesza rzekł do niego: ”Niedobrze to czynisz.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2024-04-29T22:32:12Z</dcterms:modified>
</cp:coreProperties>
</file>