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2"/>
        <w:gridCol w:w="6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męczysz i siebie, i ten lud, który jest z tobą, bo ta sprawa jest za trudna dla ciebie, nie będziesz w stanie podołać jej sam.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2024-04-29T19:28:54Z</dcterms:modified>
</cp:coreProperties>
</file>