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teraz mojego głosu, poradzę ci i niech Bóg będzie z tobą. Ty sam, ze względu na lud,* pozostawaj blisko Boga i ty sam przedstawiaj Bogu te sprawy.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teraz mojej rady i niech Bóg będzie z tobą. Otóż ty sam, ze względu na lud, pozostawaj blisko Boga. Również ty sam przedstawiaj Bogu ich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posłuchaj teraz mego głosu, poradzę ci, a Bóg będzie z tobą. Wstawiaj się za ludem przed Bogiem i zanoś sprawy Bogu;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usłuchaj teraz głosu mego, poradzęć, a będzie Bóg z tobą; stój ty za lud przed Bogiem, a odnoś sprawy do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posłuchaj słów moich i rady, a będzie Bóg z tobą. Bądź ty ludowi w tych rzeczach, które ku Bogu należą, abyś odnosił, co mówią do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posłuchaj mnie, dam ci radę, a Bóg niechaj będzie z tobą: Sam bądź przedstawicielem swego ludu przed Bogiem i przedkładaj Bogu jego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słuchaj teraz głosu mojego: Udzielę ci rady, a niechaj Bóg będzie z tobą. Ty sam stawaj przed Bogiem za lud i ty sam przedkładaj te sprawy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wysłuchaj mnie, chcę ci doradzić i niech Bóg będzie z tobą: Bądź przedstawicielem ludu przed Bogiem i przedkładaj jego sprawy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więc, co ci powiem. Chciałbym służyć ci radą, a Bóg niech będzie z tobą. Oczywiście, ty wstawiaj się za ludem przed Bogiem, ty przedkładaj Bogu ich sprawy,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mnie! Chcę ci doradzić, a Bóg niech ci pomoże. Ty bądź dla ludu [przedstawicielem] przed Bogiem, ty przedkładaj sprawy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Posłuchaj mnie, a poradzę ci i Bóg będzie cię [wspierał]. Ty bądź przedstawicielem ludzi przed Bogiem i przynoś sprawy do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Тепер, отже, послухай мене, і пораджу тобі, і Бог буде з тобою. Будь ти для народу в Божих справах, і донесеш їхні слова до Бога,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usłuchaj mojego głosu; poradzę ci i niechaj Bóg będzie z tobą. Ty pozostań dla ludu uprawomocnioną osobą Boga i sam przedstawiaj te sprawy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więc mojego głosu. Doradzę ci, a Bóg będzie z tobą. Ty sam służ jako przedstawiciel ludu przed prawdziwym Bogiem i ty sam przedkładaj sprawy prawdziwemu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ze względu na lud, </w:t>
      </w:r>
      <w:r>
        <w:rPr>
          <w:rtl/>
        </w:rPr>
        <w:t>לָעָם</w:t>
      </w:r>
      <w:r>
        <w:rPr>
          <w:rtl w:val="0"/>
        </w:rPr>
        <w:t xml:space="preserve"> , lub: dla ludu.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2024-04-29T18:17:44Z</dcterms:modified>
</cp:coreProperties>
</file>